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795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Шнайдер Олега Евгеньевича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3rplc-8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4rplc-18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2390159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Шнайдер</w:t>
      </w:r>
      <w:r>
        <w:rPr>
          <w:rFonts w:ascii="Times New Roman CYR" w:eastAsia="Times New Roman CYR" w:hAnsi="Times New Roman CYR" w:cs="Times New Roman CYR"/>
          <w:b/>
          <w:bCs/>
        </w:rPr>
        <w:t xml:space="preserve"> Олега Евгеньевича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двух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20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0412365400765007952420170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7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5rplc-37">
    <w:name w:val="cat-UserDefined grp-25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